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5 -->
  <w:background w:color="ffffff">
    <v:background id="_x0000_s1025" filled="t" fillcolor="white"/>
  </w:background>
  <w:body>
    <w:p>
      <w:pPr>
        <w:pStyle w:val="divdocumentthinbottombor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800" w:lineRule="atLeast"/>
        <w:ind w:left="0" w:right="0"/>
        <w:rPr>
          <w:rFonts w:ascii="Century Gothic" w:eastAsia="Century Gothic" w:hAnsi="Century Gothic" w:cs="Century Gothic"/>
          <w:b/>
          <w:bCs/>
          <w:caps/>
          <w:color w:val="009999"/>
          <w:sz w:val="70"/>
          <w:szCs w:val="70"/>
          <w:bdr w:val="none" w:sz="0" w:space="0" w:color="auto"/>
          <w:vertAlign w:val="baseline"/>
        </w:rPr>
      </w:pPr>
      <w:r>
        <w:rPr>
          <w:rStyle w:val="divnamespanfName"/>
          <w:rFonts w:ascii="Century Gothic" w:eastAsia="Century Gothic" w:hAnsi="Century Gothic" w:cs="Century Gothic"/>
          <w:caps/>
          <w:color w:val="009999"/>
          <w:sz w:val="70"/>
          <w:szCs w:val="70"/>
        </w:rPr>
        <w:t>Adona</w:t>
      </w:r>
      <w:r>
        <w:rPr>
          <w:rFonts w:ascii="Century Gothic" w:eastAsia="Century Gothic" w:hAnsi="Century Gothic" w:cs="Century Gothic"/>
          <w:b/>
          <w:bCs/>
          <w:caps/>
          <w:color w:val="009999"/>
          <w:sz w:val="70"/>
          <w:szCs w:val="70"/>
          <w:bdr w:val="none" w:sz="0" w:space="0" w:color="auto"/>
          <w:vertAlign w:val="baseline"/>
        </w:rPr>
        <w:t xml:space="preserve"> </w:t>
      </w:r>
      <w:r>
        <w:rPr>
          <w:rStyle w:val="span"/>
          <w:rFonts w:ascii="Century Gothic" w:eastAsia="Century Gothic" w:hAnsi="Century Gothic" w:cs="Century Gothic"/>
          <w:b/>
          <w:bCs/>
          <w:caps/>
          <w:color w:val="009999"/>
          <w:sz w:val="70"/>
          <w:szCs w:val="70"/>
        </w:rPr>
        <w:t>Nicholas</w:t>
      </w: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0" w:lineRule="atLeast"/>
        <w:ind w:left="0" w:right="0"/>
        <w:rPr>
          <w:rFonts w:ascii="Century Gothic" w:eastAsia="Century Gothic" w:hAnsi="Century Gothic" w:cs="Century Gothic"/>
          <w:color w:val="333333"/>
          <w:sz w:val="0"/>
          <w:szCs w:val="0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333333"/>
          <w:sz w:val="0"/>
          <w:szCs w:val="0"/>
          <w:bdr w:val="none" w:sz="0" w:space="0" w:color="auto"/>
          <w:vertAlign w:val="baseline"/>
        </w:rPr>
        <w:t> </w:t>
      </w:r>
    </w:p>
    <w:p>
      <w:pPr>
        <w:pStyle w:val="divaddres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Century Gothic" w:eastAsia="Century Gothic" w:hAnsi="Century Gothic" w:cs="Century Gothic"/>
          <w:color w:val="333333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333333"/>
          <w:sz w:val="18"/>
          <w:szCs w:val="18"/>
        </w:rPr>
        <w:t>adona.nicholas@gmail.com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80"/>
        <w:ind w:left="0" w:right="0"/>
        <w:rPr>
          <w:rFonts w:ascii="Century Gothic" w:eastAsia="Century Gothic" w:hAnsi="Century Gothic" w:cs="Century Gothic"/>
          <w:b/>
          <w:bCs/>
          <w:caps/>
          <w:color w:val="009999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b/>
          <w:bCs/>
          <w:caps/>
          <w:bdr w:val="none" w:sz="0" w:space="0" w:color="auto"/>
          <w:vertAlign w:val="baseline"/>
        </w:rPr>
        <w:t>Summary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00" w:lineRule="atLeast"/>
        <w:ind w:left="0" w:right="0"/>
        <w:rPr>
          <w:rFonts w:ascii="Century Gothic" w:eastAsia="Century Gothic" w:hAnsi="Century Gothic" w:cs="Century Gothic"/>
          <w:color w:val="333333"/>
          <w:sz w:val="20"/>
          <w:szCs w:val="20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  <w:bdr w:val="none" w:sz="0" w:space="0" w:color="auto"/>
          <w:vertAlign w:val="baseline"/>
        </w:rPr>
        <w:t>Articulate District Manager driven to succeed. Strategic planning and client relationship management expert.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80"/>
        <w:ind w:left="0" w:right="0"/>
        <w:rPr>
          <w:rFonts w:ascii="Century Gothic" w:eastAsia="Century Gothic" w:hAnsi="Century Gothic" w:cs="Century Gothic"/>
          <w:b/>
          <w:bCs/>
          <w:caps/>
          <w:color w:val="009999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b/>
          <w:bCs/>
          <w:caps/>
          <w:bdr w:val="none" w:sz="0" w:space="0" w:color="auto"/>
          <w:vertAlign w:val="baseline"/>
        </w:rPr>
        <w:t>Skills</w:t>
      </w:r>
    </w:p>
    <w:tbl>
      <w:tblPr>
        <w:tblStyle w:val="divdocumenttable"/>
        <w:tblW w:w="0" w:type="auto"/>
        <w:tblInd w:w="23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168"/>
        <w:gridCol w:w="4168"/>
      </w:tblGrid>
      <w:tr>
        <w:tblPrEx>
          <w:tblW w:w="0" w:type="auto"/>
          <w:tblInd w:w="23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4168" w:type="dxa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pStyle w:val="ulli"/>
              <w:numPr>
                <w:ilvl w:val="0"/>
                <w:numId w:val="1"/>
              </w:numPr>
              <w:spacing w:before="0" w:after="0" w:line="300" w:lineRule="atLeast"/>
              <w:ind w:left="640" w:right="0" w:hanging="252"/>
              <w:rPr>
                <w:rFonts w:ascii="Century Gothic" w:eastAsia="Century Gothic" w:hAnsi="Century Gothic" w:cs="Century Gothic"/>
                <w:color w:val="33333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0"/>
                <w:szCs w:val="20"/>
                <w:bdr w:val="none" w:sz="0" w:space="0" w:color="auto"/>
                <w:vertAlign w:val="baseline"/>
              </w:rPr>
              <w:t>Training and development</w:t>
            </w:r>
          </w:p>
          <w:p>
            <w:pPr>
              <w:pStyle w:val="ulli"/>
              <w:numPr>
                <w:ilvl w:val="0"/>
                <w:numId w:val="1"/>
              </w:numPr>
              <w:spacing w:before="0" w:after="0" w:line="300" w:lineRule="atLeast"/>
              <w:ind w:left="640" w:right="0" w:hanging="252"/>
              <w:rPr>
                <w:rFonts w:ascii="Century Gothic" w:eastAsia="Century Gothic" w:hAnsi="Century Gothic" w:cs="Century Gothic"/>
                <w:color w:val="33333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0"/>
                <w:szCs w:val="20"/>
                <w:bdr w:val="none" w:sz="0" w:space="0" w:color="auto"/>
                <w:vertAlign w:val="baseline"/>
              </w:rPr>
              <w:t>Positive learning process</w:t>
            </w:r>
          </w:p>
          <w:p>
            <w:pPr>
              <w:pStyle w:val="ulli"/>
              <w:numPr>
                <w:ilvl w:val="0"/>
                <w:numId w:val="1"/>
              </w:numPr>
              <w:spacing w:before="0" w:after="0" w:line="300" w:lineRule="atLeast"/>
              <w:ind w:left="640" w:right="0" w:hanging="252"/>
              <w:rPr>
                <w:rFonts w:ascii="Century Gothic" w:eastAsia="Century Gothic" w:hAnsi="Century Gothic" w:cs="Century Gothic"/>
                <w:color w:val="33333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0"/>
                <w:szCs w:val="20"/>
                <w:bdr w:val="none" w:sz="0" w:space="0" w:color="auto"/>
                <w:vertAlign w:val="baseline"/>
              </w:rPr>
              <w:t>Client-focused</w:t>
            </w:r>
          </w:p>
        </w:tc>
        <w:tc>
          <w:tcPr>
            <w:tcW w:w="4168" w:type="dxa"/>
            <w:tcBorders>
              <w:left w:val="single" w:sz="8" w:space="0" w:color="FEFDFD"/>
            </w:tcBorders>
            <w:noWrap w:val="0"/>
            <w:tcMar>
              <w:top w:w="5" w:type="dxa"/>
              <w:left w:w="10" w:type="dxa"/>
              <w:bottom w:w="5" w:type="dxa"/>
              <w:right w:w="5" w:type="dxa"/>
            </w:tcMar>
            <w:vAlign w:val="top"/>
            <w:hideMark/>
          </w:tcPr>
          <w:p>
            <w:pPr>
              <w:pStyle w:val="ulli"/>
              <w:numPr>
                <w:ilvl w:val="0"/>
                <w:numId w:val="2"/>
              </w:numPr>
              <w:spacing w:before="0" w:after="0" w:line="300" w:lineRule="atLeast"/>
              <w:ind w:left="640" w:right="0" w:hanging="252"/>
              <w:rPr>
                <w:rFonts w:ascii="Century Gothic" w:eastAsia="Century Gothic" w:hAnsi="Century Gothic" w:cs="Century Gothic"/>
                <w:color w:val="33333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0"/>
                <w:szCs w:val="20"/>
                <w:bdr w:val="none" w:sz="0" w:space="0" w:color="auto"/>
                <w:vertAlign w:val="baseline"/>
              </w:rPr>
              <w:t>Time management skills </w:t>
            </w:r>
          </w:p>
          <w:p>
            <w:pPr>
              <w:pStyle w:val="ulli"/>
              <w:numPr>
                <w:ilvl w:val="0"/>
                <w:numId w:val="2"/>
              </w:numPr>
              <w:spacing w:before="0" w:after="0" w:line="300" w:lineRule="atLeast"/>
              <w:ind w:left="640" w:right="0" w:hanging="252"/>
              <w:rPr>
                <w:rFonts w:ascii="Century Gothic" w:eastAsia="Century Gothic" w:hAnsi="Century Gothic" w:cs="Century Gothic"/>
                <w:color w:val="33333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0"/>
                <w:szCs w:val="20"/>
                <w:bdr w:val="none" w:sz="0" w:space="0" w:color="auto"/>
                <w:vertAlign w:val="baseline"/>
              </w:rPr>
              <w:t>File/records maintenance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80"/>
        <w:ind w:left="0" w:right="0"/>
        <w:rPr>
          <w:rFonts w:ascii="Century Gothic" w:eastAsia="Century Gothic" w:hAnsi="Century Gothic" w:cs="Century Gothic"/>
          <w:b/>
          <w:bCs/>
          <w:caps/>
          <w:color w:val="009999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b/>
          <w:bCs/>
          <w:caps/>
          <w:bdr w:val="none" w:sz="0" w:space="0" w:color="auto"/>
          <w:vertAlign w:val="baseline"/>
        </w:rPr>
        <w:t>Experience</w:t>
      </w: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34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ind w:left="0" w:right="0"/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color w:val="333333"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</w:rPr>
              <w:t>07/2017</w:t>
            </w:r>
            <w:r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</w:rPr>
              <w:t xml:space="preserve">to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</w:rPr>
              <w:t>07/2018</w:t>
            </w:r>
          </w:p>
        </w:tc>
        <w:tc>
          <w:tcPr>
            <w:tcW w:w="83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ind w:left="0" w:right="0"/>
              <w:rPr>
                <w:rStyle w:val="span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spanjobtitle"/>
                <w:rFonts w:ascii="Century Gothic" w:eastAsia="Century Gothic" w:hAnsi="Century Gothic" w:cs="Century Gothic"/>
                <w:color w:val="333333"/>
                <w:sz w:val="20"/>
                <w:szCs w:val="20"/>
              </w:rPr>
              <w:t>District Manager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</w:p>
          <w:p>
            <w:pPr>
              <w:pStyle w:val="spanpaddedline"/>
              <w:spacing w:before="0" w:after="0" w:line="320" w:lineRule="atLeast"/>
              <w:ind w:left="0" w:right="0"/>
              <w:rPr>
                <w:rStyle w:val="divdocumentsinglecolumnCharacter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companyname"/>
                <w:rFonts w:ascii="Century Gothic" w:eastAsia="Century Gothic" w:hAnsi="Century Gothic" w:cs="Century Gothic"/>
                <w:color w:val="333333"/>
                <w:sz w:val="20"/>
                <w:szCs w:val="20"/>
              </w:rPr>
              <w:t>RGIS</w:t>
            </w:r>
            <w:r>
              <w:rPr>
                <w:rStyle w:val="spanhypenfont"/>
                <w:rFonts w:ascii="Century Gothic" w:eastAsia="Century Gothic" w:hAnsi="Century Gothic" w:cs="Century Gothic"/>
                <w:b w:val="0"/>
                <w:bCs w:val="0"/>
                <w:color w:val="333333"/>
              </w:rPr>
              <w:t xml:space="preserve"> </w:t>
            </w:r>
            <w:r>
              <w:rPr>
                <w:rStyle w:val="spanhypenfont"/>
                <w:rFonts w:ascii="MS Mincho" w:eastAsia="MS Mincho" w:hAnsi="MS Mincho" w:cs="MS Mincho"/>
                <w:b w:val="0"/>
                <w:bCs w:val="0"/>
                <w:color w:val="333333"/>
              </w:rPr>
              <w:t>－</w:t>
            </w:r>
            <w:r>
              <w:rPr>
                <w:rStyle w:val="spanhypenfont"/>
                <w:rFonts w:ascii="Century Gothic" w:eastAsia="Century Gothic" w:hAnsi="Century Gothic" w:cs="Century Gothic"/>
                <w:b w:val="0"/>
                <w:bCs w:val="0"/>
                <w:color w:val="333333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>West Covina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>CA</w:t>
            </w:r>
          </w:p>
          <w:p>
            <w:pPr>
              <w:pStyle w:val="p"/>
              <w:spacing w:before="0" w:after="0" w:line="320" w:lineRule="atLeast"/>
              <w:ind w:left="0" w:right="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  <w:bdr w:val="none" w:sz="0" w:space="0" w:color="auto"/>
                <w:vertAlign w:val="baseline"/>
              </w:rPr>
              <w:t>General Manager of the LA travel team dedicated to Home depot account.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34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16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ind w:left="0" w:right="0"/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color w:val="333333"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</w:rPr>
              <w:t>11/2016</w:t>
            </w:r>
            <w:r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</w:rPr>
              <w:t xml:space="preserve">to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</w:rPr>
              <w:t>07/2017</w:t>
            </w:r>
          </w:p>
        </w:tc>
        <w:tc>
          <w:tcPr>
            <w:tcW w:w="8340" w:type="dxa"/>
            <w:noWrap w:val="0"/>
            <w:tcMar>
              <w:top w:w="16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ind w:left="0" w:right="0"/>
              <w:rPr>
                <w:rStyle w:val="span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spanjobtitle"/>
                <w:rFonts w:ascii="Century Gothic" w:eastAsia="Century Gothic" w:hAnsi="Century Gothic" w:cs="Century Gothic"/>
                <w:color w:val="333333"/>
                <w:sz w:val="20"/>
                <w:szCs w:val="20"/>
              </w:rPr>
              <w:t xml:space="preserve">District Support Specialist </w:t>
            </w:r>
          </w:p>
          <w:p>
            <w:pPr>
              <w:pStyle w:val="spanpaddedline"/>
              <w:spacing w:before="0" w:after="0" w:line="320" w:lineRule="atLeast"/>
              <w:ind w:left="0" w:right="0"/>
              <w:rPr>
                <w:rStyle w:val="divdocumentsinglecolumnCharacter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companyname"/>
                <w:rFonts w:ascii="Century Gothic" w:eastAsia="Century Gothic" w:hAnsi="Century Gothic" w:cs="Century Gothic"/>
                <w:color w:val="333333"/>
                <w:sz w:val="20"/>
                <w:szCs w:val="20"/>
              </w:rPr>
              <w:t>RGIS</w:t>
            </w:r>
            <w:r>
              <w:rPr>
                <w:rStyle w:val="spanhypenfont"/>
                <w:rFonts w:ascii="Century Gothic" w:eastAsia="Century Gothic" w:hAnsi="Century Gothic" w:cs="Century Gothic"/>
                <w:b w:val="0"/>
                <w:bCs w:val="0"/>
                <w:color w:val="333333"/>
              </w:rPr>
              <w:t xml:space="preserve"> </w:t>
            </w:r>
            <w:r>
              <w:rPr>
                <w:rStyle w:val="spanhypenfont"/>
                <w:rFonts w:ascii="MS Mincho" w:eastAsia="MS Mincho" w:hAnsi="MS Mincho" w:cs="MS Mincho"/>
                <w:b w:val="0"/>
                <w:bCs w:val="0"/>
                <w:color w:val="333333"/>
              </w:rPr>
              <w:t>－</w:t>
            </w:r>
            <w:r>
              <w:rPr>
                <w:rStyle w:val="spanhypenfont"/>
                <w:rFonts w:ascii="Century Gothic" w:eastAsia="Century Gothic" w:hAnsi="Century Gothic" w:cs="Century Gothic"/>
                <w:b w:val="0"/>
                <w:bCs w:val="0"/>
                <w:color w:val="333333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>Covina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>CA</w:t>
            </w:r>
          </w:p>
          <w:p>
            <w:pPr>
              <w:pStyle w:val="p"/>
              <w:spacing w:before="0" w:after="0" w:line="320" w:lineRule="atLeast"/>
              <w:ind w:left="0" w:right="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  <w:bdr w:val="none" w:sz="0" w:space="0" w:color="auto"/>
                <w:vertAlign w:val="baseline"/>
              </w:rPr>
              <w:t>Traveled to cover any team in need of a DM.  Ran teams in multiple states.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34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16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ind w:left="0" w:right="0"/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color w:val="333333"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</w:rPr>
              <w:t>05/2014</w:t>
            </w:r>
            <w:r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</w:rPr>
              <w:t xml:space="preserve">to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</w:rPr>
              <w:t>11/2016</w:t>
            </w:r>
          </w:p>
        </w:tc>
        <w:tc>
          <w:tcPr>
            <w:tcW w:w="8340" w:type="dxa"/>
            <w:noWrap w:val="0"/>
            <w:tcMar>
              <w:top w:w="16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ind w:left="0" w:right="0"/>
              <w:rPr>
                <w:rStyle w:val="span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spanjobtitle"/>
                <w:rFonts w:ascii="Century Gothic" w:eastAsia="Century Gothic" w:hAnsi="Century Gothic" w:cs="Century Gothic"/>
                <w:color w:val="333333"/>
                <w:sz w:val="20"/>
                <w:szCs w:val="20"/>
              </w:rPr>
              <w:t>Inventory Control Supervisor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</w:p>
          <w:p>
            <w:pPr>
              <w:pStyle w:val="spanpaddedline"/>
              <w:spacing w:before="0" w:after="0" w:line="320" w:lineRule="atLeast"/>
              <w:ind w:left="0" w:right="0"/>
              <w:rPr>
                <w:rStyle w:val="divdocumentsinglecolumnCharacter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companyname"/>
                <w:rFonts w:ascii="Century Gothic" w:eastAsia="Century Gothic" w:hAnsi="Century Gothic" w:cs="Century Gothic"/>
                <w:color w:val="333333"/>
                <w:sz w:val="20"/>
                <w:szCs w:val="20"/>
              </w:rPr>
              <w:t>RGIS</w:t>
            </w:r>
            <w:r>
              <w:rPr>
                <w:rStyle w:val="spanhypenfont"/>
                <w:rFonts w:ascii="Century Gothic" w:eastAsia="Century Gothic" w:hAnsi="Century Gothic" w:cs="Century Gothic"/>
                <w:b w:val="0"/>
                <w:bCs w:val="0"/>
                <w:color w:val="333333"/>
              </w:rPr>
              <w:t xml:space="preserve"> </w:t>
            </w:r>
            <w:r>
              <w:rPr>
                <w:rStyle w:val="spanhypenfont"/>
                <w:rFonts w:ascii="MS Mincho" w:eastAsia="MS Mincho" w:hAnsi="MS Mincho" w:cs="MS Mincho"/>
                <w:b w:val="0"/>
                <w:bCs w:val="0"/>
                <w:color w:val="333333"/>
              </w:rPr>
              <w:t>－</w:t>
            </w:r>
            <w:r>
              <w:rPr>
                <w:rStyle w:val="spanhypenfont"/>
                <w:rFonts w:ascii="Century Gothic" w:eastAsia="Century Gothic" w:hAnsi="Century Gothic" w:cs="Century Gothic"/>
                <w:b w:val="0"/>
                <w:bCs w:val="0"/>
                <w:color w:val="333333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>Covina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>CA</w:t>
            </w:r>
          </w:p>
          <w:p>
            <w:pPr>
              <w:pStyle w:val="p"/>
              <w:spacing w:before="0" w:after="0" w:line="320" w:lineRule="atLeast"/>
              <w:ind w:left="0" w:right="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  <w:bdr w:val="none" w:sz="0" w:space="0" w:color="auto"/>
                <w:vertAlign w:val="baseline"/>
              </w:rPr>
              <w:t>assisting the DM in all manager duties involved in running a traveling inventory team.  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34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16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ind w:left="0" w:right="0"/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color w:val="333333"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</w:rPr>
              <w:t>09/2006</w:t>
            </w:r>
            <w:r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</w:rPr>
              <w:t xml:space="preserve">to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</w:rPr>
              <w:t>04/2009</w:t>
            </w:r>
          </w:p>
        </w:tc>
        <w:tc>
          <w:tcPr>
            <w:tcW w:w="8340" w:type="dxa"/>
            <w:noWrap w:val="0"/>
            <w:tcMar>
              <w:top w:w="16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ind w:left="0" w:right="0"/>
              <w:rPr>
                <w:rStyle w:val="span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spanjobtitle"/>
                <w:rFonts w:ascii="Century Gothic" w:eastAsia="Century Gothic" w:hAnsi="Century Gothic" w:cs="Century Gothic"/>
                <w:color w:val="333333"/>
                <w:sz w:val="20"/>
                <w:szCs w:val="20"/>
              </w:rPr>
              <w:t>Audtior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</w:p>
          <w:p>
            <w:pPr>
              <w:pStyle w:val="spanpaddedline"/>
              <w:spacing w:before="0" w:after="0" w:line="320" w:lineRule="atLeast"/>
              <w:ind w:left="0" w:right="0"/>
              <w:rPr>
                <w:rStyle w:val="divdocumentsinglecolumnCharacter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companyname"/>
                <w:rFonts w:ascii="Century Gothic" w:eastAsia="Century Gothic" w:hAnsi="Century Gothic" w:cs="Century Gothic"/>
                <w:color w:val="333333"/>
                <w:sz w:val="20"/>
                <w:szCs w:val="20"/>
              </w:rPr>
              <w:t>RGIS</w:t>
            </w:r>
            <w:r>
              <w:rPr>
                <w:rStyle w:val="spanhypenfont"/>
                <w:rFonts w:ascii="Century Gothic" w:eastAsia="Century Gothic" w:hAnsi="Century Gothic" w:cs="Century Gothic"/>
                <w:b w:val="0"/>
                <w:bCs w:val="0"/>
                <w:color w:val="333333"/>
              </w:rPr>
              <w:t xml:space="preserve"> </w:t>
            </w:r>
            <w:r>
              <w:rPr>
                <w:rStyle w:val="spanhypenfont"/>
                <w:rFonts w:ascii="MS Mincho" w:eastAsia="MS Mincho" w:hAnsi="MS Mincho" w:cs="MS Mincho"/>
                <w:b w:val="0"/>
                <w:bCs w:val="0"/>
                <w:color w:val="333333"/>
              </w:rPr>
              <w:t>－</w:t>
            </w:r>
            <w:r>
              <w:rPr>
                <w:rStyle w:val="spanhypenfont"/>
                <w:rFonts w:ascii="Century Gothic" w:eastAsia="Century Gothic" w:hAnsi="Century Gothic" w:cs="Century Gothic"/>
                <w:b w:val="0"/>
                <w:bCs w:val="0"/>
                <w:color w:val="333333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>Modesto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>CA</w:t>
            </w:r>
          </w:p>
          <w:p>
            <w:pPr>
              <w:pStyle w:val="p"/>
              <w:spacing w:before="0" w:after="0" w:line="320" w:lineRule="atLeast"/>
              <w:ind w:left="0" w:right="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  <w:bdr w:val="none" w:sz="0" w:space="0" w:color="auto"/>
                <w:vertAlign w:val="baseline"/>
              </w:rPr>
              <w:t>Was a counter starting on local team and moved to traveling team.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80"/>
        <w:ind w:left="0" w:right="0"/>
        <w:rPr>
          <w:rFonts w:ascii="Century Gothic" w:eastAsia="Century Gothic" w:hAnsi="Century Gothic" w:cs="Century Gothic"/>
          <w:b/>
          <w:bCs/>
          <w:caps/>
          <w:color w:val="009999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b/>
          <w:bCs/>
          <w:caps/>
          <w:bdr w:val="none" w:sz="0" w:space="0" w:color="auto"/>
          <w:vertAlign w:val="baseline"/>
        </w:rPr>
        <w:t>Education and Training</w:t>
      </w: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34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ind w:left="0" w:right="0"/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color w:val="333333"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</w:rPr>
              <w:t>2013</w:t>
            </w:r>
          </w:p>
        </w:tc>
        <w:tc>
          <w:tcPr>
            <w:tcW w:w="83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ind w:left="0" w:right="0"/>
              <w:rPr>
                <w:rStyle w:val="span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>Mixology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</w:p>
          <w:p>
            <w:pPr>
              <w:pStyle w:val="spanpaddedline"/>
              <w:spacing w:before="0" w:after="0" w:line="320" w:lineRule="atLeast"/>
              <w:ind w:left="0" w:right="0"/>
              <w:rPr>
                <w:rStyle w:val="divdocumentsinglecolumnCharacter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companyname"/>
                <w:rFonts w:ascii="Century Gothic" w:eastAsia="Century Gothic" w:hAnsi="Century Gothic" w:cs="Century Gothic"/>
                <w:color w:val="333333"/>
                <w:sz w:val="20"/>
                <w:szCs w:val="20"/>
              </w:rPr>
              <w:t>ABC Bartending</w:t>
            </w:r>
            <w:r>
              <w:rPr>
                <w:rStyle w:val="divdocumentsinglecolumnCharacter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hypenfont"/>
                <w:rFonts w:ascii="MS Mincho" w:eastAsia="MS Mincho" w:hAnsi="MS Mincho" w:cs="MS Mincho"/>
                <w:b w:val="0"/>
                <w:bCs w:val="0"/>
                <w:color w:val="333333"/>
              </w:rPr>
              <w:t>－</w:t>
            </w:r>
            <w:r>
              <w:rPr>
                <w:rStyle w:val="spanhypenfont"/>
                <w:rFonts w:ascii="Century Gothic" w:eastAsia="Century Gothic" w:hAnsi="Century Gothic" w:cs="Century Gothic"/>
                <w:b w:val="0"/>
                <w:bCs w:val="0"/>
                <w:color w:val="333333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>Victorville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>CA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>USA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34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16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ind w:left="0" w:right="0"/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color w:val="333333"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</w:rPr>
              <w:t>1997</w:t>
            </w:r>
          </w:p>
        </w:tc>
        <w:tc>
          <w:tcPr>
            <w:tcW w:w="8340" w:type="dxa"/>
            <w:noWrap w:val="0"/>
            <w:tcMar>
              <w:top w:w="16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ind w:left="0" w:right="0"/>
              <w:rPr>
                <w:rStyle w:val="span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>Manicuring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</w:p>
          <w:p>
            <w:pPr>
              <w:pStyle w:val="spanpaddedline"/>
              <w:spacing w:before="0" w:after="0" w:line="320" w:lineRule="atLeast"/>
              <w:ind w:left="0" w:right="0"/>
              <w:rPr>
                <w:rStyle w:val="divdocumentsinglecolumnCharacter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companyname"/>
                <w:rFonts w:ascii="Century Gothic" w:eastAsia="Century Gothic" w:hAnsi="Century Gothic" w:cs="Century Gothic"/>
                <w:color w:val="333333"/>
                <w:sz w:val="20"/>
                <w:szCs w:val="20"/>
              </w:rPr>
              <w:t>Paris Beauty College</w:t>
            </w:r>
            <w:r>
              <w:rPr>
                <w:rStyle w:val="divdocumentsinglecolumnCharacter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hypenfont"/>
                <w:rFonts w:ascii="MS Mincho" w:eastAsia="MS Mincho" w:hAnsi="MS Mincho" w:cs="MS Mincho"/>
                <w:b w:val="0"/>
                <w:bCs w:val="0"/>
                <w:color w:val="333333"/>
              </w:rPr>
              <w:t>－</w:t>
            </w:r>
            <w:r>
              <w:rPr>
                <w:rStyle w:val="spanhypenfont"/>
                <w:rFonts w:ascii="Century Gothic" w:eastAsia="Century Gothic" w:hAnsi="Century Gothic" w:cs="Century Gothic"/>
                <w:b w:val="0"/>
                <w:bCs w:val="0"/>
                <w:color w:val="333333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>Concord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>CA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>United States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34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16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ind w:left="0" w:right="0"/>
              <w:rPr>
                <w:rStyle w:val="divdocumentdivparagraphspandateswrapper"/>
                <w:rFonts w:ascii="Century Gothic" w:eastAsia="Century Gothic" w:hAnsi="Century Gothic" w:cs="Century Gothic"/>
                <w:b/>
                <w:bCs/>
                <w:color w:val="333333"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</w:rPr>
              <w:t>1997</w:t>
            </w:r>
          </w:p>
        </w:tc>
        <w:tc>
          <w:tcPr>
            <w:tcW w:w="8340" w:type="dxa"/>
            <w:noWrap w:val="0"/>
            <w:tcMar>
              <w:top w:w="16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paragraph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ind w:left="0" w:right="0"/>
              <w:rPr>
                <w:rStyle w:val="span"/>
                <w:rFonts w:ascii="Century Gothic" w:eastAsia="Century Gothic" w:hAnsi="Century Gothic" w:cs="Century Gothic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spandegree"/>
                <w:rFonts w:ascii="Century Gothic" w:eastAsia="Century Gothic" w:hAnsi="Century Gothic" w:cs="Century Gothic"/>
                <w:color w:val="333333"/>
                <w:sz w:val="20"/>
                <w:szCs w:val="20"/>
              </w:rPr>
              <w:t>High School Diploma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 xml:space="preserve">: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>Highschool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</w:p>
          <w:p>
            <w:pPr>
              <w:pStyle w:val="spanpaddedline"/>
              <w:spacing w:before="0" w:after="0" w:line="320" w:lineRule="atLeast"/>
              <w:ind w:left="0" w:right="0"/>
              <w:rPr>
                <w:rStyle w:val="divdocumentsinglecolumnCharacter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companyname"/>
                <w:rFonts w:ascii="Century Gothic" w:eastAsia="Century Gothic" w:hAnsi="Century Gothic" w:cs="Century Gothic"/>
                <w:color w:val="333333"/>
                <w:sz w:val="20"/>
                <w:szCs w:val="20"/>
              </w:rPr>
              <w:t>Alhambra Senior High School</w:t>
            </w:r>
            <w:r>
              <w:rPr>
                <w:rStyle w:val="divdocumentsinglecolumnCharacter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hypenfont"/>
                <w:rFonts w:ascii="MS Mincho" w:eastAsia="MS Mincho" w:hAnsi="MS Mincho" w:cs="MS Mincho"/>
                <w:b w:val="0"/>
                <w:bCs w:val="0"/>
                <w:color w:val="333333"/>
              </w:rPr>
              <w:t>－</w:t>
            </w:r>
            <w:r>
              <w:rPr>
                <w:rStyle w:val="spanhypenfont"/>
                <w:rFonts w:ascii="Century Gothic" w:eastAsia="Century Gothic" w:hAnsi="Century Gothic" w:cs="Century Gothic"/>
                <w:b w:val="0"/>
                <w:bCs w:val="0"/>
                <w:color w:val="333333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>Martinez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>CA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olor w:val="333333"/>
                <w:sz w:val="20"/>
                <w:szCs w:val="20"/>
              </w:rPr>
              <w:t>United States</w:t>
            </w:r>
          </w:p>
        </w:tc>
      </w:tr>
    </w:tbl>
    <w:p>
      <w:pPr>
        <w:rPr>
          <w:rFonts w:ascii="Century Gothic" w:eastAsia="Century Gothic" w:hAnsi="Century Gothic" w:cs="Century Gothic"/>
          <w:b/>
          <w:bCs/>
          <w:caps/>
          <w:bdr w:val="none" w:sz="0" w:space="0" w:color="auto"/>
          <w:vertAlign w:val="baseline"/>
        </w:rPr>
      </w:pPr>
    </w:p>
    <w:sectPr>
      <w:pgMar w:top="480" w:right="800" w:bottom="480" w:left="8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qFormat/>
    <w:rsid w:val="00EF7B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qFormat/>
    <w:rsid w:val="00EF7B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qFormat/>
    <w:rsid w:val="00EF7B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qFormat/>
    <w:rsid w:val="00EF7B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qFormat/>
    <w:rsid w:val="00EF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qFormat/>
    <w:rsid w:val="00EF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document">
    <w:name w:val="div_document"/>
    <w:basedOn w:val="Normal"/>
    <w:pPr>
      <w:spacing w:line="300" w:lineRule="atLeast"/>
    </w:pPr>
    <w:rPr>
      <w:color w:val="333333"/>
    </w:r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thinbottomborder">
    <w:name w:val="div_document_thinbottomborder"/>
    <w:basedOn w:val="Normal"/>
  </w:style>
  <w:style w:type="character" w:customStyle="1" w:styleId="divnamespanfName">
    <w:name w:val="div_name_span_fName"/>
    <w:basedOn w:val="DefaultParagraphFont"/>
    <w:rPr>
      <w:b w:val="0"/>
      <w:bCs w:val="0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pBdr>
        <w:top w:val="none" w:sz="0" w:space="1" w:color="auto"/>
      </w:pBdr>
      <w:spacing w:line="380" w:lineRule="atLeast"/>
      <w:jc w:val="left"/>
    </w:pPr>
    <w:rPr>
      <w:sz w:val="18"/>
      <w:szCs w:val="18"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340" w:lineRule="atLeast"/>
    </w:pPr>
    <w:rPr>
      <w:color w:val="009999"/>
      <w:sz w:val="24"/>
      <w:szCs w:val="24"/>
    </w:rPr>
  </w:style>
  <w:style w:type="paragraph" w:customStyle="1" w:styleId="divdocumentdivnoPind">
    <w:name w:val="div_document_div_noPind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paragraph" w:customStyle="1" w:styleId="divdocumentsinglecolumn">
    <w:name w:val="div_document_singlecolumn"/>
    <w:basedOn w:val="Normal"/>
  </w:style>
  <w:style w:type="paragraph" w:customStyle="1" w:styleId="ulli">
    <w:name w:val="ul_li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0" w:color="auto"/>
      </w:pBdr>
    </w:pPr>
  </w:style>
  <w:style w:type="table" w:customStyle="1" w:styleId="divdocumenttable">
    <w:name w:val="div_document_table"/>
    <w:basedOn w:val="TableNormal"/>
    <w:tblPr/>
  </w:style>
  <w:style w:type="character" w:customStyle="1" w:styleId="divdocumentdivparagraphspandateswrapper">
    <w:name w:val="div_document_div_paragraph_span_dates_wrapper"/>
    <w:basedOn w:val="DefaultParagraphFont"/>
  </w:style>
  <w:style w:type="paragraph" w:customStyle="1" w:styleId="divdocumentdivparagraphspandateswrapperParagraph">
    <w:name w:val="div_document_div_paragraph_span_dates_wrapper Paragraph"/>
    <w:basedOn w:val="Normal"/>
  </w:style>
  <w:style w:type="character" w:customStyle="1" w:styleId="divdocumentsinglecolumnCharacter">
    <w:name w:val="div_document_singlecolumn Character"/>
    <w:basedOn w:val="DefaultParagraphFont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"/>
    <w:rPr>
      <w:b/>
      <w:bCs/>
    </w:rPr>
  </w:style>
  <w:style w:type="character" w:customStyle="1" w:styleId="spanhypenfont">
    <w:name w:val="span_hypenfont"/>
    <w:basedOn w:val="span"/>
    <w:rPr>
      <w:sz w:val="14"/>
      <w:szCs w:val="14"/>
    </w:rPr>
  </w:style>
  <w:style w:type="table" w:customStyle="1" w:styleId="divdocumentdivparagraphTable">
    <w:name w:val="div_document_div_paragraph Table"/>
    <w:basedOn w:val="TableNormal"/>
    <w:tblPr/>
  </w:style>
  <w:style w:type="character" w:customStyle="1" w:styleId="spandegree">
    <w:name w:val="span_degree"/>
    <w:basedOn w:val="span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Adona Nicholas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3xOvL">
    <vt:lpwstr>inLKcCtTyWNiiF18d4LMDzRnco/ardD//OT27Q0ynU29Iqd73YHRglyYjVxJT5xyNU80JY0IZax04hMuCfurpD196UEjz52LUS/uAwRzBi1zSaMsq8eegf/0qmP0h0/KeFUjrHqQ3hB4hE3BZdC55qmrufvwSo+BCQAY7q27n6WdoP9dB9f/ONmivFA6R2NdbT+AMj5aU8gsEmZXiZjvidRu6QcdezU44fuGfiZKcPCgY2TrTlrRROCObPzZzzc</vt:lpwstr>
  </property>
  <property fmtid="{D5CDD505-2E9C-101B-9397-08002B2CF9AE}" pid="3" name="5mCkC">
    <vt:lpwstr>Zviyo+lfBNsz01Bvw8EhH8yeJxMIIS8vmw6yb0JfY5Xar6P6hoHazykyt2B1cwiCYRTYAe2j8optf2pybC/nngzolVPCYsoChR54dlUjNZchHu+d+3kNoAGGQ/4qR0MsAAgYYw86/Wy1s4YMGDebUT3Nl1uZqFKQcVcspuZotzcdoHFPH3WpaSKZD/EmqYZPfjeGdIVtcmnNtBL9YIs6z8vBt70mRUgwRt2y3Z2rdQd4vNeeF0vMmdUJx/8rM2E</vt:lpwstr>
  </property>
  <property fmtid="{D5CDD505-2E9C-101B-9397-08002B2CF9AE}" pid="4" name="8rM2E">
    <vt:lpwstr>W2/I2dYeHzRYxioJvnkK944MyKxApV0n7RuthqliaxMomg6MiwHrQi9TiScdDBp66O1BZoYG14bkvQquP25KlT9bM3idNdYJkQOJNGDGybQXouOj7D0+KhUBjIl8nJHF6qXf8AiiA5xwLJxD+RMqLpQBOCyNxfzYfRp94mDQQjiS5mT0eXWqZUU0sQW5i2KdDgi/HbOtUoGnytWJsTBOy7Dt9tuOfe6mmz2Yjbi01R9j3IW1oGMPAWqwIKG0hlp</vt:lpwstr>
  </property>
  <property fmtid="{D5CDD505-2E9C-101B-9397-08002B2CF9AE}" pid="5" name="9D7kx">
    <vt:lpwstr>vYYCR0o295EgSkXnb3XEE+/M96rBO0tKbphg7Q9Qaeraf6tP0/JBIT0mS55kds3rSB3We+wp6Jyw9FiUJp/B667R+64s6ZNk/HgTd8MRUZdSqqUyVNvDYPrOuHff8kHknimlwYJ/n+KtwxhCuieW4+3koeFFqQV2tWbf5e7xBCJAtZAA4xfVEjRm0zmuIzJP/gYcBXzNRKBCDvSHTQMiBt5oXZexUo91F0TcRVnHJayhah1ejnOSfaVHS9N05j/</vt:lpwstr>
  </property>
  <property fmtid="{D5CDD505-2E9C-101B-9397-08002B2CF9AE}" pid="6" name="AFfaK">
    <vt:lpwstr>O2ucdc8VBLYfo8MwKyqRwsfye2kFUHbUg4igopKuuf21sqhqhxE8befPvNVBq30r/qZDze9myyigdWLv+S5xKu16+8vv9k/MAqxl/Bmqmfa3lViRYMrzd8zT6WX6NxW6IxSh26HyPCfAF24cIs70yFzzOQAISx61NzmdSQ4rsPNlF2eYBL7CYGmnvf1Z4pKYECNp2bgXOxOrQ9YhaoOrTei0uwj9retNqRLbtJUJm06Fxf4cvbT1dqGUYN3xOvL</vt:lpwstr>
  </property>
  <property fmtid="{D5CDD505-2E9C-101B-9397-08002B2CF9AE}" pid="7" name="AQ9Nd">
    <vt:lpwstr>vSg74xFaicqSzcQbsaZobg/bxX9gsyg3+eoIe5VIvO9xlX4fsSz5n5BQfb63iiUp18MtMIlzIjrisUexPzpQ7TxbFbcnSiTQkRMPI1ZDT0bToe6CFb0fFNtFuPQrAzhByeGSi2GqacP/E7yFCUMhlDDL7thA8Lq1OsJSlMKFneJf6QTy8VauQYPQC2LzLt3klG/ShZpCTeQVaLmfL+7/FgejPCCykwq3iWNeUR6R0/uqdvRZ6Z6Ip2Am9ETL2GB</vt:lpwstr>
  </property>
  <property fmtid="{D5CDD505-2E9C-101B-9397-08002B2CF9AE}" pid="8" name="AUzd4">
    <vt:lpwstr>lxCmjGljhdDdbTcwHuwlgcxRLQr04YGJWsj6Gy1PW2sQuPT9dTRtbSDWpaaQ35RA/SovJ2SOUbhgn+ZuvfvDtwfWxh5clZRidWiH0PWnmepcBMe7YrDHZBwVFy1HWQppDnVUm3Qbd37/6NC2X/Fkdng+A9xaNqKfy6jF+AwoWjT75s59cv6pdnRVsNw7l0TJ/GQLTJmg5/Lc/GqR868jEoIDVEWT6Gj6I9qUsnN0z/gxCN4aXgwcVjsHVlowi2/</vt:lpwstr>
  </property>
  <property fmtid="{D5CDD505-2E9C-101B-9397-08002B2CF9AE}" pid="9" name="CQSTI">
    <vt:lpwstr>cyhefvWT5BEZyR8mDvqMxXZF/Wh7Np8YF1unaCLb1dQdR73GOcotny7UHQizlnEjY3/rEvAJ46G1j0GvJRBAhF77g3f8JLRBw7fZTwbhzM50l4S8a8M/D3+KQYwTrEGaogFqvYenwZbg0Hg3Y21BhrvIhLgIEDd0IP/K4lFOMiVJb0z8d0Z/M0Dn81pj4BQRelTaziuDYYgH36w4mzKr9983w3bBICGOFjBoGKCmhUN9n0cjw1p/3SGflYK8h9S</vt:lpwstr>
  </property>
  <property fmtid="{D5CDD505-2E9C-101B-9397-08002B2CF9AE}" pid="10" name="F/xg4">
    <vt:lpwstr>3BdHusE1dlBBskBNri3AxBqkMrR3+dwW73UmzXMYjjTjP408yDOAR14gzUp5PzY5PYdn8Jv6DzBDQ06VRGRsEJC83OAON+1ZGySGsoY4tVDJ6jhyndnG3czCAmCm8U6qpTqv6JVQycbnnpAbBalEqv6/V69fRC9oi+744V7F3+KuPNak3E51VzWNG9hhBRWXp2lTDERpvO6r2K+MX8AMKiGlLp1xsgNeP+dskNZwidOIUiPOHUyhz+6fl2rtYoC</vt:lpwstr>
  </property>
  <property fmtid="{D5CDD505-2E9C-101B-9397-08002B2CF9AE}" pid="11" name="G0hlp">
    <vt:lpwstr>gqkakE3Zk+K61FJ0mS8ijucNks9mRkoArJB9WgDl1yHqr/YzsfEV3zf2Qd9JOc+bHr3/WqMXUBKI1lAG2zXR7ibVT0u5b5Lj+CGALg9Z6rfpCv1iP7s5peigdNWt+RSiuYxrMe7f2+B+q0vUi8Y4DzicW4YYC8Aa30Iocu0YvOJN1JmVIK75aUhYpSqvLfhxIjO0STg22MBro2HydmL9UPft3wn17aCk3HO5y7XY4WK0uU80zhmq9qWsWhCQSTI</vt:lpwstr>
  </property>
  <property fmtid="{D5CDD505-2E9C-101B-9397-08002B2CF9AE}" pid="12" name="Gq9U4">
    <vt:lpwstr>/1n6m34KBm1vC9/jc/Esmm8hzIwfXjLj2sZLpssoZgoj+/9vWDlypYQNaPew4mZtrwSHWrqa5AMpD7Q1WJHUIlzkqasZRyM9Gce0YOlEzPHol8g/meSCCKyw9NlIRLEjwcFgDXN+jLgWdjrJKiv/EV5IGn6SqBO4gWLKupI/XIuqs63xwLO3X6TbdOPsrFYftzf7YUiOR8EAvazQomnYDjGolNmxfZS4RWOCe8SsXgLR8GQszjEulLPtZvSo2em</vt:lpwstr>
  </property>
  <property fmtid="{D5CDD505-2E9C-101B-9397-08002B2CF9AE}" pid="13" name="Hr8zU">
    <vt:lpwstr>0Ihu5C/ZZA6w1fat5xNJZGST7A+zvivxgN9S09FDsYKWAtAlHxRUC6vRTn/X8z3w1ICug7ug01MCDu6i8u5t8bo5H9J0Z/u8izyf1/gAClYBfCfHH3Z8bgD90WZCIk6+8Yrcb9Z53ftmv/DJg8REInFBhM96XDDKSoC9mfXSyos7OxJVawGNccQj8YMRzSvtF50U88GYIfieQodvUld1e512dR6CSqNZYt60w5N1DJOoVA/C+3+h7ke0Tn9D7kx</vt:lpwstr>
  </property>
  <property fmtid="{D5CDD505-2E9C-101B-9397-08002B2CF9AE}" pid="14" name="hyzf3">
    <vt:lpwstr>WI/LRs/5b6V3G/BEgypKM9+o+GAz5WEzVNsxIWPKpd+qpVDQZr/8hGzbkSldd2bis1G5d9La6t3MqconcQomiW027LSn3N22X66WVzC5vS51eqxJ3bUBeLsHA0/Sut3rxIVe+5eAmC6s8gkzRoa7FbrdXfH7AzzZKqvGe2diEC+BglXr/AYXz7AGbJ45F+fgnJE/juSuqwVAtYUtCaiYq8nP7uBUpqiUstSDGs5hu5TOfItgTEDNPHZ7allC0EH</vt:lpwstr>
  </property>
  <property fmtid="{D5CDD505-2E9C-101B-9397-08002B2CF9AE}" pid="15" name="K8h9S">
    <vt:lpwstr>5vSBL8NdP86ERephP05zmXutzhyH8PaFj24wLoWBK1FlJrPgr427LuyKqpO/MGtjvSjPFgYSM8DUKeJiv/JndbK+7nGPSL5rCYoxsKE02suLWOnAwISm6e1+FmCsPaVzvKY1LMhB5aFwCICgCVzqioRMtwseBiyLtJN0TWZb167qF2VggvTM29mPndELrp823JAjG8H53Mk6JoA5NV1O8X3aI4DTtocXQyPKniPfT9ujRlqsjTanS9gDe6Gq9U4</vt:lpwstr>
  </property>
  <property fmtid="{D5CDD505-2E9C-101B-9397-08002B2CF9AE}" pid="16" name="lC0EH">
    <vt:lpwstr>oZEe8rWv+J8XzpQXABFzikgH2HFb7A11M5R/RkJaRIkIwq10NjucU+bOCicWZrK3vGM5fhnN6PB1dZIp9zJ7kefxhwGjma2Z/5CwiygukfXTA4xahqw5LDDm6tRDaXsiqHT7D5EwXiOvz9Mdv64OgHnPrpbYPznEFxlqsYhNhO7Zn0fisOxvlH+82KZueEhN9vgNaqk+/zx1yJnJSmpyXYJ01wGiC6iyfg+LVtPtaINE9DD7aKpGXYcsDYoLtrY</vt:lpwstr>
  </property>
  <property fmtid="{D5CDD505-2E9C-101B-9397-08002B2CF9AE}" pid="17" name="LFZDO">
    <vt:lpwstr>PsrxRwxUL7qGRcuJFG7fUEYezTKBNCYAZM8PkDLn8fWYm/VV8KrUeAFKA9KFBX7gz0QsQ5zKZrTkCoFx3iy0f4qOmsZXV0z+B9gDMabun5xPLRa3MotAVXladRpFcmkOv5G6gaoMxR1dHj3R8ZssNBMhiYiucQZwLTJEbiCYYI/QaHJrdKBoTeC180kaCBD3+n3xz3/mlxnihqkR5ZpN1+i3BwfDJS2aNfF1lnPKg/puQPTKihG6ulIGE+AQ9Nd</vt:lpwstr>
  </property>
  <property fmtid="{D5CDD505-2E9C-101B-9397-08002B2CF9AE}" pid="18" name="MENGY">
    <vt:lpwstr>fiaW+pPgQ18ImQzdkDOUo/tkzvvX3WLnSIrW7bu8BOlAKVqUIJ+1U/TE7pJvU+TgKVsI/E80qiHNgyEamy/vhhSoPd0O3iUfBSmfb5C24U8riGRuzeH6H+3Reo8qMOYmetkGXmY4NBx1a5H0AjZJq+otnHD5f36Wdmmbupbei29M64rD4GW+P8dkXJrn2FnpvM0BUUQJCSS78pSbyVXWrg9EKNx58s94zIdNUdObjG0q09oGM7nyysnPgxF/xg4</vt:lpwstr>
  </property>
  <property fmtid="{D5CDD505-2E9C-101B-9397-08002B2CF9AE}" pid="19" name="N05j/">
    <vt:lpwstr>/ZNearNJxVK/0Iy0/TOcAk7OVUQ1IBRLMLdsLaT1HfFE6ds9wWUUBkmpTgpNz6cz3QbECxENsAB+XGmDZDhSRDtBOt055g/FpcOek/Dv2jRxcrdaVqnV/wzjwNsig6OSiZtygNNVZkV00wc83gL9LBeTZ5RdUVpnwLsuJBsSSPulWHpauQnj8Z62QDVB9zRb/QF0oqtsUphxRYz0Dc+gtHjW/NjJeHrW0C06bCiTHIMlb7giiwxVCUJw9OpxxS7</vt:lpwstr>
  </property>
  <property fmtid="{D5CDD505-2E9C-101B-9397-08002B2CF9AE}" pid="20" name="oLtrY">
    <vt:lpwstr>2uEDeH4PWAN0jQXy9hdmLyFKjzaixJNIrC1Vj29DWOKsEh5TUhffGGjj/bETzGs/taM4p+d/PbhGUnRNP8MxlvA4DIJIv7l2fs2m+oc02BTgf4A9Df0Jx1XsupYFLuniAZX04/s8FPTXAlkGHDiGt6pl2TSXr2/sSjcz4glnvR/PRpYnfQNqtqER2U/SwJWe0dQF2Me8ISV3jN7vYc5lB+bZXFSkIy1xfRSr/KLNVl0BXbecWgws86oC+5slqOJ</vt:lpwstr>
  </property>
  <property fmtid="{D5CDD505-2E9C-101B-9397-08002B2CF9AE}" pid="21" name="owi2/">
    <vt:lpwstr>sa/sO2Xhby8r+CVnGqx9jGMBSWWy0EQAEuNbPwZuHxYHSv1zPCtCUvwyKgpwF+lMQ/5S4wVbuv4pLIPTXZAoE9LCpjYSV9hZarnfVUXoIr0g344kHt2pgSeBb1+BrS9djYapPbtrn3zTQFYZrZx1qpwfCQX7IQKZTM3PZSYwTq95e8bphhXwx+j8IiMEjtIoEUmX5a7sVtRI/aGzB6WoE5KwoUj8DSldcrdKv4eC12tbtEPER8I3P8+exIHr8zU</vt:lpwstr>
  </property>
  <property fmtid="{D5CDD505-2E9C-101B-9397-08002B2CF9AE}" pid="22" name="pxxS7">
    <vt:lpwstr>Qtd/u4BHt4m7DijaisD3aDtZr9wv2BNqfys0HaEHjKb+QaxXY9JztV3KNFzMTGPjMBCEta/2Mg5qY19Rgl/G+U7auD8yJY4DhySvT8OiWJSThawAOAsOTX8mRLi1Cpf+Im6+QdJsucsKWdhceqEXLytph4GhJHeReT/ET/6Ae8EqdiY2CeuttPrhLd7CUKW/clVz4fvsBhNk/oEKIeSfO93Tp6XW9EAYvTvL3OSTJ6ChTxZDTMXUjq3EVgU+i+I</vt:lpwstr>
  </property>
  <property fmtid="{D5CDD505-2E9C-101B-9397-08002B2CF9AE}" pid="23" name="rtYoC">
    <vt:lpwstr>eyu+wSc7q6vbOWUoTw2ay/jWOKfxNybfK6600ZO+MyrfN7wyJA1IZr8YKeODH6ilToyUSp6ibjTba195GehZQYbF/2teZ5eYU8SFCsfPG+W8mj4a1bzvB1ZFqevwE2X8eCwnF7O7lrX46svgJOKhSJZEi1NSypjSiGiYQsnHFgiPIP4JfFY15pNbQ1SyfCr3sUrjCtmpbHu6WFDXJ6Vf6o0tDTe71XyG01voxDeqC19Zco7FR+4qyfT/MRAFfaK</vt:lpwstr>
  </property>
  <property fmtid="{D5CDD505-2E9C-101B-9397-08002B2CF9AE}" pid="24" name="slqOJ">
    <vt:lpwstr>aaXVdYQveNYTPRfe32ocPMirLWvP0ph0Js5vbcB/Umq+MKAJh58GIgOtIGXljGbrpEjJshUQSiDZC/Yc50E8tQWC6tQqHMh4OicWXyt86nExZmpK6VQkA126jtUXgaw9JB7LN7oEHkycVrPy5xHc/JllK5dst0Wu1p1y3TI+eM7ZracRnoDbyhFAQ0H5MWCi48zPCGMeuElGYo3/TkLA8sVwPtRzX1Zy6C4D7IKi2y69JY4zuBHC+L1uNUAUzd4</vt:lpwstr>
  </property>
  <property fmtid="{D5CDD505-2E9C-101B-9397-08002B2CF9AE}" pid="25" name="So2em">
    <vt:lpwstr>A6z1sK/Q6RTYuRIGfMR4VRZHQzZkK12aBdcQpstwj5z/c6UAbKiRBGYo+4UBHCkfNBRSCxmB5Gq3KRp+4BUSkAA5Pa8GTk1V/qm+S08wqSFrSVrwqqgX3KzJgcSt9C4FFNXeflIH3hl3wv9qvbYg+Dz3MxytJxpu0/YdTEobpv1qEyAbOrI3oC+RDf7pPPWcDeIRHls4EjC0OsH/sWDeRsW4zAWHr4atJPCHbRRDzGsMAWGpd7U+YnOQZTUyxeY</vt:lpwstr>
  </property>
  <property fmtid="{D5CDD505-2E9C-101B-9397-08002B2CF9AE}" pid="26" name="TL2GB">
    <vt:lpwstr>t4IljD+YxteDH5P4kKw0767QxLy/gK5Ncyr9OAxyWkSj/giAHvSI5jwZ7OC2yn/rZ3YpCY1QCKJlB3Jl+LJuv+fi11MU25lwLWVf6VPtAn3BwcCUNkrln9zhrCpfKaR6PX5kR2VCI6qcpU/HR7JRwrKnUQ/LyQtrCtv5wBoHnWedspogGCnL7gHzJV7St2tmkW+SfGnU2cHujQIx2TkGBWRcCg1RD8UBSY/LEX/bWo3fynzthHU/fqjzvAhyzf3</vt:lpwstr>
  </property>
  <property fmtid="{D5CDD505-2E9C-101B-9397-08002B2CF9AE}" pid="27" name="U+i+I">
    <vt:lpwstr>14Zz4scqG2m6bDfDIvItWeFvteM+FQBtgzb4wUbJYh7Oifo5iHDn37//ANbDZrG4GwAA</vt:lpwstr>
  </property>
  <property fmtid="{D5CDD505-2E9C-101B-9397-08002B2CF9AE}" pid="28" name="UyxeY">
    <vt:lpwstr>7mptFWi+DrrTYb3xt9BBH21ErM6VjKscUHcdz8eXREERpTD5+8uqXgoz51ggxSTYPjZK0CBkDFWW0rGmNNhkn2VaQsf2bDNOwiKLcJ2/zydVwWBGiqShVf8zVWak74XdExgh7A1RgRpE7PWDVWjRMppavoxgCdIfOMWdA51TzGLmgwTQHGc+1RfJpKg41jb3BoB35dbzYDagW5k+Olg1NgyNLvcHTAjpRmxdQTMimw3tXsVvRdLmK6fn1LMENGY</vt:lpwstr>
  </property>
  <property fmtid="{D5CDD505-2E9C-101B-9397-08002B2CF9AE}" pid="29" name="x1ye=">
    <vt:lpwstr>uBsAAB+LCAAAAAAABAAVl7WutmoUhC+IArfiL3B3p0M+3B2u/uwTQkUIYb2zZuYRBQLDRAIhIJ5DCYjlSZjDCYxACRHleZ6mJ9Zm0R7g+nsfwrkARnovycXJynGi/aCxCVTp2SIkqiVo9/QoYvrgrENNT0dU63M91KFWprKUwAMSN0etcUhvtB8MHJK948VLDGl58uHKFke/Txsapb+1+iju5Xzh+DTbuoTU937wbv4Aqt2cGxXdWvF8q65mCkC</vt:lpwstr>
  </property>
  <property fmtid="{D5CDD505-2E9C-101B-9397-08002B2CF9AE}" pid="30" name="zZzzc">
    <vt:lpwstr>yHnF5gV2ot2l+/83bdwErzfoRBxOba8rTN65LETr8/OSzRwt5ixOOHYRhnmL89wq5oZC0V45J/8nCYCOfYv3r5WyQ5B8mVhDfEAz6Wu4Zru0DmyXyeKfrou3bjSwpqFPSbXklND2OM9WSpzZGWdrtbPB64OLzsm9KeX+WDYTwtyrI/KxE3JSx8yLVmRRLZ+Nu+24A0FpUxDo71HvkATsaS8w9qkqofxN/AaAD4xV4rAQBTKz7AsCt5iLzWLFZDO</vt:lpwstr>
  </property>
</Properties>
</file>